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  <w:ind w:left="0" w:leftChars="0" w:firstLine="0" w:firstLineChars="0"/>
      </w:pPr>
      <w:r>
        <w:t>Zakres danych osobowych przetwarzanych we wniosku:</w:t>
      </w:r>
    </w:p>
    <w:p>
      <w:pPr>
        <w:pStyle w:val="10"/>
        <w:numPr>
          <w:ilvl w:val="0"/>
          <w:numId w:val="1"/>
        </w:numPr>
        <w:tabs>
          <w:tab w:val="left" w:pos="399"/>
        </w:tabs>
        <w:spacing w:before="1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imię, nazwisko, data urodzenia oraz numer PESEL</w:t>
      </w:r>
      <w:r>
        <w:rPr>
          <w:spacing w:val="-1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10"/>
        <w:numPr>
          <w:ilvl w:val="0"/>
          <w:numId w:val="1"/>
        </w:numPr>
        <w:tabs>
          <w:tab w:val="left" w:pos="399"/>
        </w:tabs>
        <w:spacing w:before="0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imiona i nazwiska rodziców</w:t>
      </w:r>
      <w:r>
        <w:rPr>
          <w:spacing w:val="2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10"/>
        <w:numPr>
          <w:ilvl w:val="0"/>
          <w:numId w:val="1"/>
        </w:numPr>
        <w:tabs>
          <w:tab w:val="left" w:pos="399"/>
        </w:tabs>
        <w:spacing w:before="1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adres miejsca zamieszkania rodziców i</w:t>
      </w:r>
      <w:r>
        <w:rPr>
          <w:spacing w:val="2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10"/>
        <w:numPr>
          <w:ilvl w:val="0"/>
          <w:numId w:val="1"/>
        </w:numPr>
        <w:tabs>
          <w:tab w:val="left" w:pos="399"/>
        </w:tabs>
        <w:spacing w:before="0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adres poczty elektronicznej i numery telefonów rodziców</w:t>
      </w:r>
      <w:r>
        <w:rPr>
          <w:spacing w:val="-1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6"/>
        <w:spacing w:before="4"/>
        <w:ind w:left="0" w:leftChars="0" w:firstLine="0" w:firstLineChars="0"/>
        <w:rPr>
          <w:sz w:val="17"/>
        </w:rPr>
      </w:pPr>
    </w:p>
    <w:p>
      <w:pPr>
        <w:pStyle w:val="6"/>
        <w:spacing w:before="1"/>
        <w:ind w:left="0" w:leftChars="0" w:firstLine="0" w:firstLineChars="0"/>
      </w:pPr>
      <w:r>
        <w:t>Podstawa prawna: art. 150 ust. 1 ustawy z dnia 14 grudnia 2016 r. Prawo oświatowe (t. j. Dz. U. z 2021 r. poz. 1082).</w:t>
      </w:r>
    </w:p>
    <w:p>
      <w:pPr>
        <w:pStyle w:val="6"/>
        <w:spacing w:before="8"/>
        <w:ind w:left="0" w:leftChars="0" w:firstLine="0" w:firstLineChars="0"/>
        <w:rPr>
          <w:sz w:val="9"/>
        </w:rPr>
      </w:pPr>
    </w:p>
    <w:p>
      <w:pPr>
        <w:spacing w:before="90"/>
        <w:ind w:left="0" w:leftChars="0" w:right="156" w:firstLine="0" w:firstLineChars="0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>
      <w:pPr>
        <w:pStyle w:val="6"/>
        <w:spacing w:before="4"/>
        <w:ind w:left="0" w:leftChars="0" w:firstLine="0" w:firstLineChars="0"/>
        <w:rPr>
          <w:b/>
          <w:sz w:val="29"/>
        </w:rPr>
      </w:pPr>
    </w:p>
    <w:p>
      <w:pPr>
        <w:pStyle w:val="6"/>
        <w:ind w:left="0" w:leftChars="0" w:right="118" w:firstLine="0" w:firstLineChars="0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6"/>
        <w:spacing w:before="5"/>
        <w:ind w:left="0" w:leftChars="0" w:firstLine="0" w:firstLineChars="0"/>
        <w:rPr>
          <w:sz w:val="17"/>
        </w:rPr>
      </w:pP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0" w:firstLine="0" w:firstLineChars="0"/>
        <w:jc w:val="both"/>
        <w:rPr>
          <w:b/>
          <w:sz w:val="17"/>
        </w:rPr>
      </w:pPr>
      <w:r>
        <w:rPr>
          <w:sz w:val="21"/>
        </w:rPr>
        <w:t>Administratorem Pani/Pana danych</w:t>
      </w:r>
      <w:r>
        <w:rPr>
          <w:spacing w:val="2"/>
          <w:sz w:val="21"/>
        </w:rPr>
        <w:t xml:space="preserve"> </w:t>
      </w:r>
      <w:r>
        <w:rPr>
          <w:sz w:val="21"/>
        </w:rPr>
        <w:t>jest: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Szkoła Podstawowa im. Bohaterów Westerplatte w Marcówce,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 xml:space="preserve">Marcówka 120, 34-210 Zembrzyce 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 xml:space="preserve">reprezentowana przez Dyrektora Szkoły 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121" w:firstLine="0" w:firstLineChars="0"/>
        <w:jc w:val="both"/>
        <w:rPr>
          <w:sz w:val="17"/>
        </w:rPr>
      </w:pPr>
      <w:r>
        <w:rPr>
          <w:sz w:val="21"/>
        </w:rPr>
        <w:t>Administrator wyznaczył Inspektora Ochrony Danych</w:t>
      </w:r>
      <w:r>
        <w:rPr>
          <w:rFonts w:hint="default"/>
          <w:sz w:val="21"/>
          <w:lang w:val="pl-PL"/>
        </w:rPr>
        <w:t xml:space="preserve"> Panią Magdalenę Waligóra</w:t>
      </w:r>
      <w:r>
        <w:rPr>
          <w:sz w:val="21"/>
        </w:rPr>
        <w:t>, z któr</w:t>
      </w:r>
      <w:r>
        <w:rPr>
          <w:sz w:val="21"/>
          <w:lang w:val="pl-PL"/>
        </w:rPr>
        <w:t>ą</w:t>
      </w:r>
      <w:r>
        <w:rPr>
          <w:sz w:val="21"/>
        </w:rPr>
        <w:t xml:space="preserve"> mogą się Państwo kontaktować we wszystkich sprawach dotyczących przetwarzania danych osobowych za pośrednictwem adresu</w:t>
      </w:r>
      <w:r>
        <w:rPr>
          <w:rFonts w:hint="default"/>
          <w:sz w:val="21"/>
          <w:lang w:val="pl-PL"/>
        </w:rPr>
        <w:t xml:space="preserve"> e-mail:</w:t>
      </w:r>
      <w:r>
        <w:rPr>
          <w:sz w:val="21"/>
        </w:rPr>
        <w:t xml:space="preserve"> </w:t>
      </w:r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 HYPERLINK "mailto:inspektor@cbi24.pl" </w:instrText>
      </w:r>
      <w:r>
        <w:rPr>
          <w:rFonts w:hint="default"/>
          <w:sz w:val="21"/>
        </w:rPr>
        <w:fldChar w:fldCharType="separate"/>
      </w:r>
      <w:r>
        <w:rPr>
          <w:rFonts w:hint="default"/>
          <w:sz w:val="21"/>
        </w:rPr>
        <w:t>inspektor@cbi24.pl</w:t>
      </w:r>
      <w:r>
        <w:rPr>
          <w:rFonts w:hint="default"/>
          <w:sz w:val="21"/>
        </w:rPr>
        <w:fldChar w:fldCharType="end"/>
      </w:r>
      <w:r>
        <w:rPr>
          <w:rFonts w:hint="default"/>
          <w:sz w:val="21"/>
          <w:lang w:val="pl-PL"/>
        </w:rPr>
        <w:t xml:space="preserve"> oraz nr. telefo</w:t>
      </w:r>
      <w:bookmarkStart w:id="0" w:name="_GoBack"/>
      <w:bookmarkEnd w:id="0"/>
      <w:r>
        <w:rPr>
          <w:rFonts w:hint="default"/>
          <w:sz w:val="21"/>
          <w:lang w:val="pl-PL"/>
        </w:rPr>
        <w:t>nu</w:t>
      </w:r>
      <w:r>
        <w:rPr>
          <w:rFonts w:hint="default"/>
          <w:sz w:val="21"/>
        </w:rPr>
        <w:t>: + 48 533 655 000</w:t>
      </w:r>
      <w:r>
        <w:rPr>
          <w:rFonts w:hint="default"/>
          <w:sz w:val="21"/>
          <w:lang w:val="pl-PL"/>
        </w:rPr>
        <w:t>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120" w:firstLine="0" w:firstLineChars="0"/>
        <w:jc w:val="both"/>
        <w:rPr>
          <w:sz w:val="17"/>
        </w:rPr>
      </w:pPr>
      <w:r>
        <w:rPr>
          <w:sz w:val="21"/>
        </w:rPr>
        <w:t>Pani/Pana dane osobowe będą przetwarzane w celu przyjęcia dziecka zamieszkałego w obwodzie do klasy I publicznej szkoły podstawowej na podstawie</w:t>
      </w:r>
      <w:r>
        <w:rPr>
          <w:spacing w:val="-3"/>
          <w:sz w:val="21"/>
        </w:rPr>
        <w:t xml:space="preserve"> </w:t>
      </w:r>
      <w:r>
        <w:rPr>
          <w:sz w:val="21"/>
        </w:rPr>
        <w:t>zgłoszenia.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Podstawą</w:t>
      </w:r>
      <w:r>
        <w:rPr>
          <w:spacing w:val="31"/>
          <w:sz w:val="21"/>
        </w:rPr>
        <w:t xml:space="preserve"> </w:t>
      </w:r>
      <w:r>
        <w:rPr>
          <w:sz w:val="21"/>
        </w:rPr>
        <w:t>dopuszczalności</w:t>
      </w:r>
      <w:r>
        <w:rPr>
          <w:spacing w:val="30"/>
          <w:sz w:val="21"/>
        </w:rPr>
        <w:t xml:space="preserve"> </w:t>
      </w:r>
      <w:r>
        <w:rPr>
          <w:sz w:val="21"/>
        </w:rPr>
        <w:t>przetwarzania</w:t>
      </w:r>
      <w:r>
        <w:rPr>
          <w:spacing w:val="36"/>
          <w:sz w:val="21"/>
        </w:rPr>
        <w:t xml:space="preserve"> </w:t>
      </w:r>
      <w:r>
        <w:rPr>
          <w:sz w:val="21"/>
        </w:rPr>
        <w:t>danych</w:t>
      </w:r>
      <w:r>
        <w:rPr>
          <w:spacing w:val="32"/>
          <w:sz w:val="21"/>
        </w:rPr>
        <w:t xml:space="preserve"> </w:t>
      </w:r>
      <w:r>
        <w:rPr>
          <w:sz w:val="21"/>
        </w:rPr>
        <w:t>osobowych</w:t>
      </w:r>
      <w:r>
        <w:rPr>
          <w:spacing w:val="36"/>
          <w:sz w:val="21"/>
        </w:rPr>
        <w:t xml:space="preserve"> </w:t>
      </w:r>
      <w:r>
        <w:rPr>
          <w:sz w:val="21"/>
        </w:rPr>
        <w:t>jest</w:t>
      </w:r>
      <w:r>
        <w:rPr>
          <w:spacing w:val="30"/>
          <w:sz w:val="21"/>
        </w:rPr>
        <w:t xml:space="preserve"> </w:t>
      </w:r>
      <w:r>
        <w:rPr>
          <w:sz w:val="21"/>
        </w:rPr>
        <w:t>art.</w:t>
      </w:r>
      <w:r>
        <w:rPr>
          <w:spacing w:val="34"/>
          <w:sz w:val="21"/>
        </w:rPr>
        <w:t xml:space="preserve"> </w:t>
      </w:r>
      <w:r>
        <w:rPr>
          <w:sz w:val="21"/>
        </w:rPr>
        <w:t>6</w:t>
      </w:r>
      <w:r>
        <w:rPr>
          <w:spacing w:val="33"/>
          <w:sz w:val="21"/>
        </w:rPr>
        <w:t xml:space="preserve"> </w:t>
      </w:r>
      <w:r>
        <w:rPr>
          <w:sz w:val="21"/>
        </w:rPr>
        <w:t>ust.</w:t>
      </w:r>
      <w:r>
        <w:rPr>
          <w:spacing w:val="31"/>
          <w:sz w:val="21"/>
        </w:rPr>
        <w:t xml:space="preserve"> </w:t>
      </w:r>
      <w:r>
        <w:rPr>
          <w:sz w:val="21"/>
        </w:rPr>
        <w:t>1</w:t>
      </w:r>
      <w:r>
        <w:rPr>
          <w:spacing w:val="33"/>
          <w:sz w:val="21"/>
        </w:rPr>
        <w:t xml:space="preserve"> </w:t>
      </w:r>
      <w:r>
        <w:rPr>
          <w:sz w:val="21"/>
        </w:rPr>
        <w:t>lit.</w:t>
      </w:r>
      <w:r>
        <w:rPr>
          <w:spacing w:val="34"/>
          <w:sz w:val="21"/>
        </w:rPr>
        <w:t xml:space="preserve"> </w:t>
      </w:r>
      <w:r>
        <w:rPr>
          <w:sz w:val="21"/>
        </w:rPr>
        <w:t>c)</w:t>
      </w:r>
      <w:r>
        <w:rPr>
          <w:spacing w:val="32"/>
          <w:sz w:val="21"/>
        </w:rPr>
        <w:t xml:space="preserve"> </w:t>
      </w:r>
      <w:r>
        <w:rPr>
          <w:sz w:val="21"/>
        </w:rPr>
        <w:t>RODO.</w:t>
      </w:r>
    </w:p>
    <w:p>
      <w:pPr>
        <w:pStyle w:val="6"/>
        <w:ind w:left="0" w:leftChars="0" w:right="752" w:firstLine="0" w:firstLineChars="0"/>
        <w:rPr>
          <w:sz w:val="17"/>
        </w:rPr>
      </w:pPr>
      <w:r>
        <w:t>Przepisy szczególne zostały zawarte w ustawie z dnia 14 grudnia 2016 r. Prawo oświatowe (t. j. Dz. U. z 2021 r. poz. 1082).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118" w:firstLine="0" w:firstLineChars="0"/>
        <w:jc w:val="both"/>
        <w:rPr>
          <w:sz w:val="17"/>
        </w:rPr>
      </w:pPr>
      <w:r>
        <w:rPr>
          <w:sz w:val="21"/>
        </w:rPr>
        <w:t>Przetwarzanie danych osobowych jest wymogiem ustawowym. Osoby, których dane dotyczą są zobowiązane do ich podania. Nieprzekazanie danych skutkować będzie niemożnością przyjęcia dziecka do klasy I publicznej szkoły</w:t>
      </w:r>
      <w:r>
        <w:rPr>
          <w:spacing w:val="1"/>
          <w:sz w:val="21"/>
        </w:rPr>
        <w:t xml:space="preserve"> </w:t>
      </w:r>
      <w:r>
        <w:rPr>
          <w:sz w:val="21"/>
        </w:rPr>
        <w:t>podstawowej.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118" w:firstLine="0" w:firstLineChars="0"/>
        <w:jc w:val="both"/>
        <w:rPr>
          <w:sz w:val="17"/>
        </w:rPr>
      </w:pPr>
      <w:r>
        <w:rPr>
          <w:sz w:val="21"/>
        </w:rPr>
        <w:t>Dane osobowe będą ujawniane osobom działającym z upoważnienia administratora, mającym dostęp do danych osobowych i przetwarzającym je wyłącznie na polecenie administratora, chyba że wymaga tego prawo UE lub prawo państwa</w:t>
      </w:r>
      <w:r>
        <w:rPr>
          <w:spacing w:val="3"/>
          <w:sz w:val="21"/>
        </w:rPr>
        <w:t xml:space="preserve"> </w:t>
      </w:r>
      <w:r>
        <w:rPr>
          <w:sz w:val="21"/>
        </w:rPr>
        <w:t>członkowskiego.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0" w:leftChars="0" w:right="0" w:firstLine="0" w:firstLineChars="0"/>
        <w:jc w:val="both"/>
        <w:rPr>
          <w:sz w:val="21"/>
        </w:rPr>
      </w:pPr>
      <w:r>
        <w:rPr>
          <w:sz w:val="21"/>
        </w:rPr>
        <w:t>Dane osobowe dzieci zamieszkałych w obwodzie szkoły przetwarzane są do końca</w:t>
      </w:r>
      <w:r>
        <w:rPr>
          <w:spacing w:val="-17"/>
          <w:sz w:val="21"/>
        </w:rPr>
        <w:t xml:space="preserve"> </w:t>
      </w:r>
      <w:r>
        <w:rPr>
          <w:sz w:val="21"/>
        </w:rPr>
        <w:t>okresu,</w:t>
      </w:r>
    </w:p>
    <w:p>
      <w:pPr>
        <w:pStyle w:val="6"/>
        <w:spacing w:before="1"/>
        <w:ind w:left="0" w:leftChars="0" w:firstLine="0" w:firstLineChars="0"/>
        <w:rPr>
          <w:sz w:val="17"/>
        </w:rPr>
      </w:pPr>
      <w:r>
        <w:t>w którym uczeń uczęszcza do publicznej szkoły podstawowej. Administrator będzie przetwarzać dane w dalszych celach, tj. w związku z koniecznością archiwizacji dokumentacji.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1" w:after="0" w:line="240" w:lineRule="auto"/>
        <w:ind w:left="0" w:leftChars="0" w:right="118" w:firstLine="0" w:firstLineChars="0"/>
        <w:jc w:val="both"/>
        <w:rPr>
          <w:sz w:val="17"/>
        </w:rPr>
      </w:pPr>
      <w:r>
        <w:rPr>
          <w:sz w:val="21"/>
        </w:rPr>
        <w:t>W związku z przetwarzaniem Pani/Pana danych osobowych, przysługują Państwu następujące prawa:</w:t>
      </w:r>
    </w:p>
    <w:p>
      <w:pPr>
        <w:pStyle w:val="10"/>
        <w:numPr>
          <w:ilvl w:val="0"/>
          <w:numId w:val="3"/>
        </w:numPr>
        <w:tabs>
          <w:tab w:val="left" w:pos="336"/>
        </w:tabs>
        <w:spacing w:before="0" w:after="0" w:line="240" w:lineRule="auto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prawo dostępu do swoich danych osobowych oraz otrzymania ich</w:t>
      </w:r>
      <w:r>
        <w:rPr>
          <w:spacing w:val="-4"/>
          <w:sz w:val="21"/>
        </w:rPr>
        <w:t xml:space="preserve"> </w:t>
      </w:r>
      <w:r>
        <w:rPr>
          <w:sz w:val="21"/>
        </w:rPr>
        <w:t>kopii;</w:t>
      </w:r>
    </w:p>
    <w:p>
      <w:pPr>
        <w:pStyle w:val="10"/>
        <w:numPr>
          <w:ilvl w:val="0"/>
          <w:numId w:val="3"/>
        </w:numPr>
        <w:tabs>
          <w:tab w:val="left" w:pos="348"/>
        </w:tabs>
        <w:spacing w:before="1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sprostowania</w:t>
      </w:r>
      <w:r>
        <w:rPr>
          <w:spacing w:val="-3"/>
          <w:sz w:val="21"/>
        </w:rPr>
        <w:t xml:space="preserve"> </w:t>
      </w:r>
      <w:r>
        <w:rPr>
          <w:sz w:val="21"/>
        </w:rPr>
        <w:t>danych;</w:t>
      </w:r>
    </w:p>
    <w:p>
      <w:pPr>
        <w:pStyle w:val="10"/>
        <w:numPr>
          <w:ilvl w:val="0"/>
          <w:numId w:val="3"/>
        </w:numPr>
        <w:tabs>
          <w:tab w:val="left" w:pos="336"/>
        </w:tabs>
        <w:spacing w:before="0" w:after="0" w:line="241" w:lineRule="exact"/>
        <w:ind w:left="0" w:leftChars="0" w:right="0" w:firstLine="0" w:firstLineChars="0"/>
        <w:jc w:val="left"/>
        <w:rPr>
          <w:sz w:val="21"/>
        </w:rPr>
      </w:pPr>
      <w:r>
        <w:rPr>
          <w:sz w:val="21"/>
        </w:rPr>
        <w:t>ograniczenia przetwarzania;</w:t>
      </w:r>
    </w:p>
    <w:p>
      <w:pPr>
        <w:pStyle w:val="10"/>
        <w:numPr>
          <w:ilvl w:val="0"/>
          <w:numId w:val="3"/>
        </w:numPr>
        <w:tabs>
          <w:tab w:val="left" w:pos="348"/>
        </w:tabs>
        <w:spacing w:before="1" w:after="0" w:line="240" w:lineRule="auto"/>
        <w:ind w:left="0" w:leftChars="0" w:right="0" w:firstLine="0" w:firstLineChars="0"/>
        <w:jc w:val="left"/>
        <w:rPr>
          <w:sz w:val="17"/>
        </w:rPr>
      </w:pPr>
      <w:r>
        <w:rPr>
          <w:sz w:val="21"/>
        </w:rPr>
        <w:t>żądania usunięcia danych, o ile znajdzie zastosowanie jedna z przesłanek z art. 17 ust. 1</w:t>
      </w:r>
      <w:r>
        <w:rPr>
          <w:spacing w:val="-30"/>
          <w:sz w:val="21"/>
        </w:rPr>
        <w:t xml:space="preserve"> </w:t>
      </w:r>
      <w:r>
        <w:rPr>
          <w:sz w:val="21"/>
        </w:rPr>
        <w:t>RODO.</w:t>
      </w:r>
    </w:p>
    <w:p>
      <w:pPr>
        <w:pStyle w:val="10"/>
        <w:numPr>
          <w:ilvl w:val="0"/>
          <w:numId w:val="2"/>
        </w:numPr>
        <w:tabs>
          <w:tab w:val="left" w:pos="339"/>
        </w:tabs>
        <w:spacing w:before="1" w:after="0" w:line="240" w:lineRule="auto"/>
        <w:ind w:left="0" w:leftChars="0" w:right="121" w:firstLine="0" w:firstLineChars="0"/>
        <w:jc w:val="both"/>
        <w:rPr>
          <w:sz w:val="21"/>
        </w:rPr>
      </w:pPr>
      <w:r>
        <w:rPr>
          <w:sz w:val="21"/>
        </w:rPr>
        <w:t>Ma Pani/Pan prawo złożenia skargi na niezgodne z prawem przetwarzanie danych osobowych do Prezesa Urzędu Ochrony Danych Osobowych (Urząd Ochrony Danych Osobowych, ul. Stawki 2, 00 – 193</w:t>
      </w:r>
      <w:r>
        <w:rPr>
          <w:spacing w:val="-2"/>
          <w:sz w:val="21"/>
        </w:rPr>
        <w:t xml:space="preserve"> </w:t>
      </w:r>
      <w:r>
        <w:rPr>
          <w:sz w:val="21"/>
        </w:rPr>
        <w:t>Warszawa).</w:t>
      </w:r>
    </w:p>
    <w:p>
      <w:pPr>
        <w:pStyle w:val="6"/>
        <w:spacing w:before="4"/>
        <w:ind w:left="0" w:leftChars="0" w:firstLine="0" w:firstLineChars="0"/>
        <w:rPr>
          <w:sz w:val="17"/>
        </w:rPr>
      </w:pPr>
    </w:p>
    <w:p>
      <w:pPr>
        <w:pStyle w:val="2"/>
        <w:ind w:left="0" w:leftChars="0" w:right="0" w:firstLine="0" w:firstLineChars="0"/>
        <w:jc w:val="left"/>
      </w:pPr>
      <w:r>
        <w:t>Zapoznałam się/ zapoznałem się z treścią powyższych pouczeń.</w:t>
      </w:r>
    </w:p>
    <w:p>
      <w:pPr>
        <w:pStyle w:val="6"/>
        <w:ind w:left="0" w:leftChars="0" w:firstLine="0" w:firstLineChars="0"/>
        <w:rPr>
          <w:sz w:val="24"/>
        </w:rPr>
      </w:pPr>
    </w:p>
    <w:p>
      <w:pPr>
        <w:pStyle w:val="6"/>
        <w:spacing w:before="10"/>
        <w:ind w:left="0" w:leftChars="0" w:firstLine="0" w:firstLineChars="0"/>
        <w:rPr>
          <w:sz w:val="32"/>
        </w:rPr>
      </w:pPr>
    </w:p>
    <w:p>
      <w:pPr>
        <w:spacing w:before="0"/>
        <w:ind w:left="0" w:leftChars="0" w:right="156" w:firstLine="0" w:firstLineChars="0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>
      <w:pPr>
        <w:spacing w:before="198"/>
        <w:ind w:left="0" w:leftChars="0" w:right="156" w:firstLine="0" w:firstLineChars="0"/>
        <w:jc w:val="center"/>
        <w:rPr>
          <w:sz w:val="22"/>
        </w:rPr>
      </w:pPr>
      <w:r>
        <w:rPr>
          <w:sz w:val="22"/>
        </w:rPr>
        <w:t>(data, czytelny podpis wnioskodawcy- rodzica kandydata)</w:t>
      </w:r>
    </w:p>
    <w:sectPr>
      <w:type w:val="continuous"/>
      <w:pgSz w:w="11910" w:h="16840"/>
      <w:pgMar w:top="7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38" w:hanging="2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60" w:hanging="212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981" w:hanging="212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2801" w:hanging="212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622" w:hanging="212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443" w:hanging="212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5263" w:hanging="212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904" w:hanging="212"/>
      </w:pPr>
      <w:rPr>
        <w:rFonts w:hint="default"/>
        <w:lang w:val="pl-PL" w:eastAsia="pl-PL" w:bidi="pl-PL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398" w:hanging="22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214" w:hanging="22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029" w:hanging="22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2843" w:hanging="22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658" w:hanging="22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473" w:hanging="22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5287" w:hanging="22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102" w:hanging="22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916" w:hanging="226"/>
      </w:pPr>
      <w:rPr>
        <w:rFonts w:hint="default"/>
        <w:lang w:val="pl-PL" w:eastAsia="pl-PL" w:bidi="pl-PL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336" w:hanging="216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981" w:hanging="21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2801" w:hanging="21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622" w:hanging="21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443" w:hanging="21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5263" w:hanging="21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084" w:hanging="21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904" w:hanging="2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BA8680B"/>
    <w:rsid w:val="249F7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ind w:left="3234" w:right="156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3">
    <w:name w:val="heading 2"/>
    <w:basedOn w:val="1"/>
    <w:next w:val="1"/>
    <w:qFormat/>
    <w:uiPriority w:val="1"/>
    <w:pPr>
      <w:ind w:left="120" w:hanging="53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pl-PL" w:eastAsia="pl-PL" w:bidi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pl-PL" w:eastAsia="pl-PL" w:bidi="pl-PL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27"/>
    </w:pPr>
    <w:rPr>
      <w:rFonts w:ascii="Times New Roman" w:hAnsi="Times New Roman" w:eastAsia="Times New Roman" w:cs="Times New Roman"/>
      <w:lang w:val="pl-PL" w:eastAsia="pl-PL" w:bidi="pl-PL"/>
    </w:rPr>
  </w:style>
  <w:style w:type="paragraph" w:customStyle="1" w:styleId="11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2023-06-19T11:57:00Z</dcterms:created>
  <dc:creator>Bożena Pietrusa</dc:creator>
  <cp:lastModifiedBy>WPS_1644830831</cp:lastModifiedBy>
  <dcterms:modified xsi:type="dcterms:W3CDTF">2023-06-19T12:14:31Z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2023-06-19T00:00:00Z</vt:filetime>
  </property>
  <property fmtid="{D5CDD505-2E9C-101B-9397-08002B2CF9AE}" pid="5" name="KSOProductBuildVer">
    <vt:lpwstr>1045-11.2.0.11537</vt:lpwstr>
  </property>
  <property fmtid="{D5CDD505-2E9C-101B-9397-08002B2CF9AE}" pid="6" name="ICV">
    <vt:lpwstr>A9A62AF9365E40E68535C67BD58210B8</vt:lpwstr>
  </property>
</Properties>
</file>